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E0D5" w14:textId="77777777" w:rsidR="00817EB8" w:rsidRDefault="000054B3" w:rsidP="00817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EB8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ПОДГОТОВКА ДОШКОЛЬНИКОВ </w:t>
      </w:r>
    </w:p>
    <w:p w14:paraId="2ADC9FE2" w14:textId="0B1810EA" w:rsidR="005B69B1" w:rsidRDefault="000054B3" w:rsidP="00817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EB8">
        <w:rPr>
          <w:rFonts w:ascii="Times New Roman" w:hAnsi="Times New Roman" w:cs="Times New Roman"/>
          <w:b/>
          <w:bCs/>
          <w:sz w:val="32"/>
          <w:szCs w:val="32"/>
        </w:rPr>
        <w:t>К ОБУЧЕНИЮ ГРАМОТЕ</w:t>
      </w:r>
    </w:p>
    <w:p w14:paraId="354DAA10" w14:textId="77777777" w:rsidR="00817EB8" w:rsidRPr="00817EB8" w:rsidRDefault="00817EB8" w:rsidP="00817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408517" w14:textId="613D9C8C" w:rsidR="000054B3" w:rsidRPr="00817EB8" w:rsidRDefault="000054B3" w:rsidP="00817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EB8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14:paraId="13AB9CF3" w14:textId="7F820578" w:rsidR="000054B3" w:rsidRPr="00817EB8" w:rsidRDefault="000054B3" w:rsidP="00817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EB8">
        <w:rPr>
          <w:rFonts w:ascii="Times New Roman" w:hAnsi="Times New Roman" w:cs="Times New Roman"/>
          <w:b/>
          <w:bCs/>
          <w:sz w:val="32"/>
          <w:szCs w:val="32"/>
        </w:rPr>
        <w:t>Подготовила учитель-логопед</w:t>
      </w:r>
    </w:p>
    <w:p w14:paraId="6558F585" w14:textId="36C01699" w:rsidR="000054B3" w:rsidRPr="00817EB8" w:rsidRDefault="000054B3" w:rsidP="00817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EB8">
        <w:rPr>
          <w:rFonts w:ascii="Times New Roman" w:hAnsi="Times New Roman" w:cs="Times New Roman"/>
          <w:b/>
          <w:bCs/>
          <w:sz w:val="32"/>
          <w:szCs w:val="32"/>
        </w:rPr>
        <w:t>Белокурова Мария Александровна</w:t>
      </w:r>
    </w:p>
    <w:p w14:paraId="6548A964" w14:textId="77777777" w:rsidR="00BC7CD8" w:rsidRPr="00817EB8" w:rsidRDefault="00BC7CD8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</w:p>
    <w:p w14:paraId="2A5A5A41" w14:textId="1FA5D346" w:rsidR="00BC7CD8" w:rsidRPr="00817EB8" w:rsidRDefault="00BC7CD8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  <w:r w:rsidRPr="00817EB8">
        <w:rPr>
          <w:color w:val="00000A"/>
          <w:sz w:val="32"/>
          <w:szCs w:val="32"/>
        </w:rPr>
        <w:t>Казалось бы – чего проще</w:t>
      </w:r>
      <w:r w:rsidR="002904B3">
        <w:rPr>
          <w:color w:val="00000A"/>
          <w:sz w:val="32"/>
          <w:szCs w:val="32"/>
        </w:rPr>
        <w:t>?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Н</w:t>
      </w:r>
      <w:r w:rsidRPr="00817EB8">
        <w:rPr>
          <w:color w:val="00000A"/>
          <w:sz w:val="32"/>
          <w:szCs w:val="32"/>
        </w:rPr>
        <w:t xml:space="preserve">аучить ребенка называть и писать всего 33 буквы русского алфавита и дать ему книгу для чтения и тетрадь для письма. </w:t>
      </w:r>
    </w:p>
    <w:p w14:paraId="68451721" w14:textId="44B0D074" w:rsidR="00BC7CD8" w:rsidRPr="00817EB8" w:rsidRDefault="00BC7CD8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  <w:r w:rsidRPr="00817EB8">
        <w:rPr>
          <w:color w:val="00000A"/>
          <w:sz w:val="32"/>
          <w:szCs w:val="32"/>
        </w:rPr>
        <w:t xml:space="preserve">Но не так-то всё оказывается </w:t>
      </w:r>
      <w:r w:rsidR="002904B3">
        <w:rPr>
          <w:color w:val="00000A"/>
          <w:sz w:val="32"/>
          <w:szCs w:val="32"/>
        </w:rPr>
        <w:t>легк</w:t>
      </w:r>
      <w:r w:rsidRPr="00817EB8">
        <w:rPr>
          <w:color w:val="00000A"/>
          <w:sz w:val="32"/>
          <w:szCs w:val="32"/>
        </w:rPr>
        <w:t xml:space="preserve">о на пути дошкольников к овладению грамотой. И для многих этот путь оказывается сложным и совершенно непривлекательным… </w:t>
      </w:r>
    </w:p>
    <w:p w14:paraId="46FF3576" w14:textId="6F1DE232" w:rsidR="000054B3" w:rsidRPr="00817EB8" w:rsidRDefault="000054B3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  <w:r w:rsidRPr="00817EB8">
        <w:rPr>
          <w:color w:val="00000A"/>
          <w:sz w:val="32"/>
          <w:szCs w:val="32"/>
        </w:rPr>
        <w:t>Проблема подготовки детей к овладению грамотой является особо актуальной, ведь от того, насколько дошкольник овладел грамотой, зависит его дальнейшее школьное обучение.</w:t>
      </w:r>
    </w:p>
    <w:p w14:paraId="744E6D04" w14:textId="77777777" w:rsidR="00817EB8" w:rsidRDefault="00BC7CD8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  <w:r w:rsidRPr="00817EB8">
        <w:rPr>
          <w:color w:val="00000A"/>
          <w:sz w:val="32"/>
          <w:szCs w:val="32"/>
        </w:rPr>
        <w:t xml:space="preserve">При этом школьные учителя очень просят родителей привести в первый класс ЧИТАЮЩИХ детей. А в программе детского сада НЕТ обязательного требования о том, чтобы ребенок к выпускному умел читать. </w:t>
      </w:r>
    </w:p>
    <w:p w14:paraId="687B8B2D" w14:textId="5DFCA500" w:rsidR="00BC7CD8" w:rsidRPr="00817EB8" w:rsidRDefault="00BC7CD8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  <w:r w:rsidRPr="00817EB8">
        <w:rPr>
          <w:color w:val="00000A"/>
          <w:sz w:val="32"/>
          <w:szCs w:val="32"/>
        </w:rPr>
        <w:t>Задача детского сада – создать предпосылки для овладения детьми грамотой. Существует несколько таких предпосылок, основными из которых являются</w:t>
      </w:r>
      <w:r w:rsidR="00817EB8">
        <w:rPr>
          <w:color w:val="00000A"/>
          <w:sz w:val="32"/>
          <w:szCs w:val="32"/>
        </w:rPr>
        <w:t>:</w:t>
      </w:r>
      <w:r w:rsidRPr="00817EB8">
        <w:rPr>
          <w:color w:val="00000A"/>
          <w:sz w:val="32"/>
          <w:szCs w:val="32"/>
        </w:rPr>
        <w:t xml:space="preserve"> </w:t>
      </w:r>
    </w:p>
    <w:p w14:paraId="7F6AA0F0" w14:textId="10579383" w:rsidR="00BC7CD8" w:rsidRPr="00817EB8" w:rsidRDefault="00817EB8" w:rsidP="00817EB8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A"/>
          <w:sz w:val="32"/>
          <w:szCs w:val="32"/>
        </w:rPr>
      </w:pPr>
      <w:r w:rsidRPr="00817EB8">
        <w:rPr>
          <w:b/>
          <w:bCs/>
          <w:i/>
          <w:iCs/>
          <w:color w:val="00000A"/>
          <w:sz w:val="32"/>
          <w:szCs w:val="32"/>
        </w:rPr>
        <w:t>р</w:t>
      </w:r>
      <w:r w:rsidR="00BC7CD8" w:rsidRPr="00817EB8">
        <w:rPr>
          <w:b/>
          <w:bCs/>
          <w:i/>
          <w:iCs/>
          <w:color w:val="00000A"/>
          <w:sz w:val="32"/>
          <w:szCs w:val="32"/>
        </w:rPr>
        <w:t>азвитая фонематическая сторона речи</w:t>
      </w:r>
      <w:r w:rsidR="003266D2" w:rsidRPr="00817EB8">
        <w:rPr>
          <w:color w:val="00000A"/>
          <w:sz w:val="32"/>
          <w:szCs w:val="32"/>
        </w:rPr>
        <w:t xml:space="preserve"> и </w:t>
      </w:r>
    </w:p>
    <w:p w14:paraId="765F62F3" w14:textId="4052C9F1" w:rsidR="003266D2" w:rsidRPr="00817EB8" w:rsidRDefault="00817EB8" w:rsidP="00817EB8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/>
          <w:iCs/>
          <w:color w:val="00000A"/>
          <w:sz w:val="32"/>
          <w:szCs w:val="32"/>
        </w:rPr>
      </w:pPr>
      <w:r w:rsidRPr="00817EB8">
        <w:rPr>
          <w:b/>
          <w:bCs/>
          <w:i/>
          <w:iCs/>
          <w:color w:val="00000A"/>
          <w:sz w:val="32"/>
          <w:szCs w:val="32"/>
        </w:rPr>
        <w:t>п</w:t>
      </w:r>
      <w:r w:rsidR="003266D2" w:rsidRPr="00817EB8">
        <w:rPr>
          <w:b/>
          <w:bCs/>
          <w:i/>
          <w:iCs/>
          <w:color w:val="00000A"/>
          <w:sz w:val="32"/>
          <w:szCs w:val="32"/>
        </w:rPr>
        <w:t>одготовленная к письму рука</w:t>
      </w:r>
      <w:r w:rsidRPr="00817EB8">
        <w:rPr>
          <w:b/>
          <w:bCs/>
          <w:i/>
          <w:iCs/>
          <w:color w:val="00000A"/>
          <w:sz w:val="32"/>
          <w:szCs w:val="32"/>
        </w:rPr>
        <w:t>.</w:t>
      </w:r>
    </w:p>
    <w:p w14:paraId="1C83B4A4" w14:textId="77777777" w:rsidR="002904B3" w:rsidRDefault="002904B3" w:rsidP="00817EB8">
      <w:pPr>
        <w:pStyle w:val="a3"/>
        <w:spacing w:before="0" w:beforeAutospacing="0" w:after="0" w:afterAutospacing="0"/>
        <w:ind w:firstLine="709"/>
        <w:jc w:val="both"/>
        <w:rPr>
          <w:rStyle w:val="c31"/>
          <w:sz w:val="32"/>
          <w:szCs w:val="32"/>
        </w:rPr>
      </w:pPr>
    </w:p>
    <w:p w14:paraId="667F7D17" w14:textId="4E39DA97" w:rsidR="000054B3" w:rsidRPr="00817EB8" w:rsidRDefault="000054B3" w:rsidP="00817EB8">
      <w:pPr>
        <w:pStyle w:val="a3"/>
        <w:spacing w:before="0" w:beforeAutospacing="0" w:after="0" w:afterAutospacing="0"/>
        <w:ind w:firstLine="709"/>
        <w:jc w:val="both"/>
        <w:rPr>
          <w:rStyle w:val="c31"/>
          <w:sz w:val="32"/>
          <w:szCs w:val="32"/>
        </w:rPr>
      </w:pPr>
      <w:r w:rsidRPr="00817EB8">
        <w:rPr>
          <w:rStyle w:val="c31"/>
          <w:sz w:val="32"/>
          <w:szCs w:val="32"/>
        </w:rPr>
        <w:t>Путь дошкольника к грамоте лежит через игры в звуки и буквы. Ведь письмо – это перевод звуков речи в буквы, а чтение – это перевод букв в звучащую речь. Для того, чтобы научиться читать и писать, ребёнку нужно сделать два важных открытия: сначала обнаружить, что речь строится из звуков, а потом открыть отношения звука и буквы.</w:t>
      </w:r>
      <w:r w:rsidR="003266D2" w:rsidRPr="00817EB8">
        <w:rPr>
          <w:rStyle w:val="c31"/>
          <w:sz w:val="32"/>
          <w:szCs w:val="32"/>
        </w:rPr>
        <w:t xml:space="preserve"> Для этого и нужен развитый фонематический слух и правильное фонетическое (звуковое) оформление собственной речи!</w:t>
      </w:r>
    </w:p>
    <w:p w14:paraId="50D95BF0" w14:textId="56AC1262" w:rsidR="000054B3" w:rsidRPr="00817EB8" w:rsidRDefault="003266D2" w:rsidP="00817EB8">
      <w:pPr>
        <w:pStyle w:val="a3"/>
        <w:spacing w:before="0" w:beforeAutospacing="0" w:after="0" w:afterAutospacing="0"/>
        <w:ind w:firstLine="709"/>
        <w:jc w:val="both"/>
        <w:rPr>
          <w:rStyle w:val="c4"/>
          <w:sz w:val="32"/>
          <w:szCs w:val="32"/>
        </w:rPr>
      </w:pPr>
      <w:r w:rsidRPr="00817EB8">
        <w:rPr>
          <w:rStyle w:val="c4"/>
          <w:sz w:val="32"/>
          <w:szCs w:val="32"/>
        </w:rPr>
        <w:t>Под</w:t>
      </w:r>
      <w:r w:rsidR="000054B3" w:rsidRPr="00817EB8">
        <w:rPr>
          <w:rStyle w:val="c4"/>
          <w:sz w:val="32"/>
          <w:szCs w:val="32"/>
        </w:rPr>
        <w:t>готов</w:t>
      </w:r>
      <w:r w:rsidRPr="00817EB8">
        <w:rPr>
          <w:rStyle w:val="c4"/>
          <w:sz w:val="32"/>
          <w:szCs w:val="32"/>
        </w:rPr>
        <w:t>ленная к письму рука</w:t>
      </w:r>
      <w:r w:rsidR="000054B3" w:rsidRPr="00817EB8">
        <w:rPr>
          <w:rStyle w:val="c4"/>
          <w:sz w:val="32"/>
          <w:szCs w:val="32"/>
        </w:rPr>
        <w:t xml:space="preserve"> дошкольника </w:t>
      </w:r>
      <w:r w:rsidRPr="00817EB8">
        <w:rPr>
          <w:rStyle w:val="c4"/>
          <w:sz w:val="32"/>
          <w:szCs w:val="32"/>
        </w:rPr>
        <w:t>предполагает сформированные графические умения</w:t>
      </w:r>
      <w:r w:rsidR="000054B3" w:rsidRPr="00817EB8">
        <w:rPr>
          <w:rStyle w:val="c4"/>
          <w:sz w:val="32"/>
          <w:szCs w:val="32"/>
        </w:rPr>
        <w:t>.</w:t>
      </w:r>
      <w:r w:rsidR="007147AC" w:rsidRPr="00817EB8">
        <w:rPr>
          <w:rStyle w:val="c4"/>
          <w:sz w:val="32"/>
          <w:szCs w:val="32"/>
        </w:rPr>
        <w:t xml:space="preserve"> </w:t>
      </w:r>
      <w:r w:rsidRPr="00817EB8">
        <w:rPr>
          <w:rStyle w:val="c4"/>
          <w:sz w:val="32"/>
          <w:szCs w:val="32"/>
        </w:rPr>
        <w:t xml:space="preserve">Но </w:t>
      </w:r>
      <w:r w:rsidR="007147AC" w:rsidRPr="00817EB8">
        <w:rPr>
          <w:rStyle w:val="c4"/>
          <w:sz w:val="32"/>
          <w:szCs w:val="32"/>
        </w:rPr>
        <w:t>ДО того, как реб</w:t>
      </w:r>
      <w:r w:rsidR="00817EB8">
        <w:rPr>
          <w:rStyle w:val="c4"/>
          <w:sz w:val="32"/>
          <w:szCs w:val="32"/>
        </w:rPr>
        <w:t>ё</w:t>
      </w:r>
      <w:r w:rsidR="007147AC" w:rsidRPr="00817EB8">
        <w:rPr>
          <w:rStyle w:val="c4"/>
          <w:sz w:val="32"/>
          <w:szCs w:val="32"/>
        </w:rPr>
        <w:t>нок возьм</w:t>
      </w:r>
      <w:r w:rsidR="00817EB8">
        <w:rPr>
          <w:rStyle w:val="c4"/>
          <w:sz w:val="32"/>
          <w:szCs w:val="32"/>
        </w:rPr>
        <w:t>ё</w:t>
      </w:r>
      <w:r w:rsidR="007147AC" w:rsidRPr="00817EB8">
        <w:rPr>
          <w:rStyle w:val="c4"/>
          <w:sz w:val="32"/>
          <w:szCs w:val="32"/>
        </w:rPr>
        <w:t>т в руки карандаш и начн</w:t>
      </w:r>
      <w:r w:rsidR="00817EB8">
        <w:rPr>
          <w:rStyle w:val="c4"/>
          <w:sz w:val="32"/>
          <w:szCs w:val="32"/>
        </w:rPr>
        <w:t>ё</w:t>
      </w:r>
      <w:r w:rsidR="007147AC" w:rsidRPr="00817EB8">
        <w:rPr>
          <w:rStyle w:val="c4"/>
          <w:sz w:val="32"/>
          <w:szCs w:val="32"/>
        </w:rPr>
        <w:t xml:space="preserve">т осваивать написание букв, просто необходимо, чтобы </w:t>
      </w:r>
      <w:r w:rsidR="00817EB8">
        <w:rPr>
          <w:rStyle w:val="c4"/>
          <w:sz w:val="32"/>
          <w:szCs w:val="32"/>
        </w:rPr>
        <w:t>он</w:t>
      </w:r>
      <w:r w:rsidR="007147AC" w:rsidRPr="00817EB8">
        <w:rPr>
          <w:rStyle w:val="c4"/>
          <w:sz w:val="32"/>
          <w:szCs w:val="32"/>
        </w:rPr>
        <w:t xml:space="preserve"> мог САМОСТОЯТЕЛЬНО застегивать пуговицы, завязывать шнурки, собирать мелкую </w:t>
      </w:r>
      <w:r w:rsidR="007147AC" w:rsidRPr="00817EB8">
        <w:rPr>
          <w:rStyle w:val="c4"/>
          <w:sz w:val="32"/>
          <w:szCs w:val="32"/>
        </w:rPr>
        <w:lastRenderedPageBreak/>
        <w:t>мозаику/конструкторы/бусины/крупу, то есть должна быть хорошо развита мелкая моторика!</w:t>
      </w:r>
      <w:r w:rsidRPr="00817EB8">
        <w:rPr>
          <w:rStyle w:val="c4"/>
          <w:sz w:val="32"/>
          <w:szCs w:val="32"/>
        </w:rPr>
        <w:t xml:space="preserve"> Поэтому развитию именно мелкой моторики уделяется такое большое количество времени в детском саду, начиная с группы раннего возраста и вплоть до подготовительной к школе группы. И это не просто игры, а целенаправленная работа воспитателей, логопедов, психологов по подготовке детей к освоению грамоты!</w:t>
      </w:r>
    </w:p>
    <w:p w14:paraId="6BAC670A" w14:textId="77777777" w:rsidR="002904B3" w:rsidRDefault="002904B3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</w:p>
    <w:p w14:paraId="48328A3A" w14:textId="03B5ACA2" w:rsidR="003266D2" w:rsidRPr="00817EB8" w:rsidRDefault="003266D2" w:rsidP="00817EB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color w:val="00000A"/>
          <w:sz w:val="32"/>
          <w:szCs w:val="32"/>
        </w:rPr>
        <w:t>Чтобы помочь ребенку лучше усвоить первоначальные основы грамоты, родители могут закреплять и развивать те навыки, которые ребенок получает в дошкольном учреждении.</w:t>
      </w:r>
    </w:p>
    <w:p w14:paraId="55EDB23A" w14:textId="539E76E6" w:rsidR="003266D2" w:rsidRPr="00817EB8" w:rsidRDefault="003266D2" w:rsidP="00817EB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color w:val="00000A"/>
          <w:sz w:val="32"/>
          <w:szCs w:val="32"/>
        </w:rPr>
        <w:t>Работа, как правило, вед</w:t>
      </w:r>
      <w:r w:rsidR="00817EB8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тся в игровой форме. Игра позвол</w:t>
      </w:r>
      <w:r w:rsidR="00817EB8">
        <w:rPr>
          <w:color w:val="00000A"/>
          <w:sz w:val="32"/>
          <w:szCs w:val="32"/>
        </w:rPr>
        <w:t>яе</w:t>
      </w:r>
      <w:r w:rsidRPr="00817EB8">
        <w:rPr>
          <w:color w:val="00000A"/>
          <w:sz w:val="32"/>
          <w:szCs w:val="32"/>
        </w:rPr>
        <w:t>т добиться высоких результатов, поддержива</w:t>
      </w:r>
      <w:r w:rsidR="00817EB8">
        <w:rPr>
          <w:color w:val="00000A"/>
          <w:sz w:val="32"/>
          <w:szCs w:val="32"/>
        </w:rPr>
        <w:t>е</w:t>
      </w:r>
      <w:r w:rsidRPr="00817EB8">
        <w:rPr>
          <w:color w:val="00000A"/>
          <w:sz w:val="32"/>
          <w:szCs w:val="32"/>
        </w:rPr>
        <w:t>т интерес детей.</w:t>
      </w:r>
    </w:p>
    <w:p w14:paraId="1ADB4F23" w14:textId="0B411892" w:rsidR="003266D2" w:rsidRPr="00817EB8" w:rsidRDefault="003266D2" w:rsidP="00817EB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color w:val="00000A"/>
          <w:sz w:val="32"/>
          <w:szCs w:val="32"/>
        </w:rPr>
        <w:t>Важно, что в предложенные игры можно играть не только дома, но и на улице, в транспорте. Они не требуют больших материальных затрат. Эти игры можно менять, проявляя свое творчество.</w:t>
      </w:r>
    </w:p>
    <w:p w14:paraId="40291748" w14:textId="77777777" w:rsidR="002904B3" w:rsidRDefault="002904B3" w:rsidP="00817EB8">
      <w:pPr>
        <w:pStyle w:val="c0"/>
        <w:spacing w:before="0" w:beforeAutospacing="0" w:after="0" w:afterAutospacing="0"/>
        <w:jc w:val="center"/>
        <w:rPr>
          <w:rStyle w:val="c9"/>
          <w:b/>
          <w:bCs/>
          <w:i/>
          <w:iCs/>
          <w:sz w:val="32"/>
          <w:szCs w:val="32"/>
        </w:rPr>
      </w:pPr>
    </w:p>
    <w:p w14:paraId="549DE9C8" w14:textId="322B65AE" w:rsidR="002904B3" w:rsidRDefault="000054B3" w:rsidP="002904B3">
      <w:pPr>
        <w:pStyle w:val="c0"/>
        <w:spacing w:before="0" w:beforeAutospacing="0" w:after="0" w:afterAutospacing="0"/>
        <w:jc w:val="center"/>
        <w:rPr>
          <w:rStyle w:val="c9"/>
          <w:b/>
          <w:bCs/>
          <w:i/>
          <w:iCs/>
          <w:sz w:val="32"/>
          <w:szCs w:val="32"/>
        </w:rPr>
      </w:pPr>
      <w:r w:rsidRPr="00817EB8">
        <w:rPr>
          <w:rStyle w:val="c9"/>
          <w:b/>
          <w:bCs/>
          <w:i/>
          <w:iCs/>
          <w:sz w:val="32"/>
          <w:szCs w:val="32"/>
        </w:rPr>
        <w:t>Игры на</w:t>
      </w:r>
      <w:r w:rsidR="00817EB8">
        <w:rPr>
          <w:rStyle w:val="c9"/>
          <w:b/>
          <w:bCs/>
          <w:i/>
          <w:iCs/>
          <w:sz w:val="32"/>
          <w:szCs w:val="32"/>
        </w:rPr>
        <w:t xml:space="preserve"> </w:t>
      </w:r>
      <w:r w:rsidRPr="00817EB8">
        <w:rPr>
          <w:rStyle w:val="c9"/>
          <w:b/>
          <w:bCs/>
          <w:i/>
          <w:iCs/>
          <w:sz w:val="32"/>
          <w:szCs w:val="32"/>
        </w:rPr>
        <w:t>развитие правильной</w:t>
      </w:r>
      <w:r w:rsidR="002904B3">
        <w:rPr>
          <w:rStyle w:val="c9"/>
          <w:b/>
          <w:bCs/>
          <w:i/>
          <w:iCs/>
          <w:sz w:val="32"/>
          <w:szCs w:val="32"/>
        </w:rPr>
        <w:t xml:space="preserve"> </w:t>
      </w:r>
      <w:r w:rsidRPr="00817EB8">
        <w:rPr>
          <w:rStyle w:val="c9"/>
          <w:b/>
          <w:bCs/>
          <w:i/>
          <w:iCs/>
          <w:sz w:val="32"/>
          <w:szCs w:val="32"/>
        </w:rPr>
        <w:t xml:space="preserve">артикуляции звуков </w:t>
      </w:r>
    </w:p>
    <w:p w14:paraId="700A63E9" w14:textId="201C9B2F" w:rsidR="000054B3" w:rsidRDefault="000054B3" w:rsidP="00817EB8">
      <w:pPr>
        <w:pStyle w:val="c28"/>
        <w:spacing w:before="0" w:beforeAutospacing="0" w:after="0" w:afterAutospacing="0"/>
        <w:jc w:val="center"/>
        <w:rPr>
          <w:rStyle w:val="c9"/>
          <w:b/>
          <w:bCs/>
          <w:i/>
          <w:iCs/>
          <w:sz w:val="32"/>
          <w:szCs w:val="32"/>
        </w:rPr>
      </w:pPr>
      <w:r w:rsidRPr="00817EB8">
        <w:rPr>
          <w:rStyle w:val="c9"/>
          <w:b/>
          <w:bCs/>
          <w:i/>
          <w:iCs/>
          <w:sz w:val="32"/>
          <w:szCs w:val="32"/>
        </w:rPr>
        <w:t>и фонематического слуха</w:t>
      </w:r>
    </w:p>
    <w:p w14:paraId="7006FC9B" w14:textId="77777777" w:rsidR="00817EB8" w:rsidRPr="00817EB8" w:rsidRDefault="00817EB8" w:rsidP="00817EB8">
      <w:pPr>
        <w:pStyle w:val="c28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14:paraId="59A7E451" w14:textId="5EC49C09" w:rsidR="000054B3" w:rsidRPr="00817EB8" w:rsidRDefault="000054B3" w:rsidP="00817EB8">
      <w:pPr>
        <w:pStyle w:val="c0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817EB8">
        <w:rPr>
          <w:rStyle w:val="c17"/>
          <w:b/>
          <w:bCs/>
          <w:i/>
          <w:iCs/>
          <w:color w:val="CC0000"/>
          <w:sz w:val="32"/>
          <w:szCs w:val="32"/>
        </w:rPr>
        <w:t>«Угадай-ка»</w:t>
      </w:r>
      <w:r w:rsidRPr="00817EB8">
        <w:rPr>
          <w:rStyle w:val="c4"/>
          <w:b/>
          <w:bCs/>
          <w:i/>
          <w:iCs/>
          <w:color w:val="CC0000"/>
          <w:sz w:val="32"/>
          <w:szCs w:val="32"/>
        </w:rPr>
        <w:t> (</w:t>
      </w:r>
      <w:r w:rsidR="00817EB8">
        <w:rPr>
          <w:rStyle w:val="c4"/>
          <w:b/>
          <w:bCs/>
          <w:i/>
          <w:iCs/>
          <w:color w:val="CC0000"/>
          <w:sz w:val="32"/>
          <w:szCs w:val="32"/>
        </w:rPr>
        <w:t>и</w:t>
      </w:r>
      <w:r w:rsidRPr="00817EB8">
        <w:rPr>
          <w:rStyle w:val="c4"/>
          <w:b/>
          <w:bCs/>
          <w:i/>
          <w:iCs/>
          <w:color w:val="CC0000"/>
          <w:sz w:val="32"/>
          <w:szCs w:val="32"/>
        </w:rPr>
        <w:t>митация голосов птиц и животных)</w:t>
      </w:r>
      <w:r w:rsidRPr="00817EB8">
        <w:rPr>
          <w:rStyle w:val="c4"/>
          <w:sz w:val="32"/>
          <w:szCs w:val="32"/>
        </w:rPr>
        <w:t>. Эту игру можно использовать на прогулке. Попросите реб</w:t>
      </w:r>
      <w:r w:rsidR="002904B3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>нка прожужжать как жук, прокуковать как кукушка, промычать как корова и т.</w:t>
      </w:r>
      <w:r w:rsidR="003266D2" w:rsidRPr="00817EB8">
        <w:rPr>
          <w:rStyle w:val="c4"/>
          <w:sz w:val="32"/>
          <w:szCs w:val="32"/>
        </w:rPr>
        <w:t xml:space="preserve"> </w:t>
      </w:r>
      <w:r w:rsidRPr="00817EB8">
        <w:rPr>
          <w:rStyle w:val="c4"/>
          <w:sz w:val="32"/>
          <w:szCs w:val="32"/>
        </w:rPr>
        <w:t>д. Добивайтесь от реб</w:t>
      </w:r>
      <w:r w:rsidR="00817EB8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>нка ч</w:t>
      </w:r>
      <w:r w:rsidR="002904B3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>ткой артикуляции звуков.</w:t>
      </w:r>
    </w:p>
    <w:p w14:paraId="18EEEF3D" w14:textId="50D2D301" w:rsidR="000054B3" w:rsidRPr="00817EB8" w:rsidRDefault="000054B3" w:rsidP="00817EB8">
      <w:pPr>
        <w:pStyle w:val="c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>Можно использовать звуки окружающего мира (как завывает ветер, как он шумит в листве деревьев, как капает дождик, как шумит чайник, тикают часы и т.</w:t>
      </w:r>
      <w:r w:rsidR="003266D2" w:rsidRPr="00817EB8">
        <w:rPr>
          <w:rStyle w:val="c4"/>
          <w:sz w:val="32"/>
          <w:szCs w:val="32"/>
        </w:rPr>
        <w:t xml:space="preserve"> </w:t>
      </w:r>
      <w:r w:rsidRPr="00817EB8">
        <w:rPr>
          <w:rStyle w:val="c4"/>
          <w:sz w:val="32"/>
          <w:szCs w:val="32"/>
        </w:rPr>
        <w:t>д.)</w:t>
      </w:r>
      <w:r w:rsidR="00817EB8">
        <w:rPr>
          <w:rStyle w:val="c4"/>
          <w:sz w:val="32"/>
          <w:szCs w:val="32"/>
        </w:rPr>
        <w:t>.</w:t>
      </w:r>
    </w:p>
    <w:p w14:paraId="215CBBA6" w14:textId="79E95B7E" w:rsidR="000054B3" w:rsidRPr="00817EB8" w:rsidRDefault="000054B3" w:rsidP="00817EB8">
      <w:pPr>
        <w:pStyle w:val="c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 xml:space="preserve">«Длинное </w:t>
      </w:r>
      <w:r w:rsidR="003266D2" w:rsidRPr="00E55C24">
        <w:rPr>
          <w:rStyle w:val="c17"/>
          <w:b/>
          <w:bCs/>
          <w:i/>
          <w:iCs/>
          <w:color w:val="C00000"/>
          <w:sz w:val="32"/>
          <w:szCs w:val="32"/>
        </w:rPr>
        <w:t>–</w:t>
      </w: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 xml:space="preserve"> короткое</w:t>
      </w:r>
      <w:r w:rsidRPr="00E55C24">
        <w:rPr>
          <w:rStyle w:val="c17"/>
          <w:color w:val="C00000"/>
          <w:sz w:val="32"/>
          <w:szCs w:val="32"/>
        </w:rPr>
        <w:t>»</w:t>
      </w:r>
      <w:r w:rsidRPr="00E55C24">
        <w:rPr>
          <w:rStyle w:val="c4"/>
          <w:color w:val="C00000"/>
          <w:sz w:val="32"/>
          <w:szCs w:val="32"/>
        </w:rPr>
        <w:t> </w:t>
      </w:r>
      <w:r w:rsidRPr="00817EB8">
        <w:rPr>
          <w:rStyle w:val="c4"/>
          <w:sz w:val="32"/>
          <w:szCs w:val="32"/>
        </w:rPr>
        <w:t>(</w:t>
      </w:r>
      <w:r w:rsidR="00817EB8">
        <w:rPr>
          <w:rStyle w:val="c4"/>
          <w:sz w:val="32"/>
          <w:szCs w:val="32"/>
        </w:rPr>
        <w:t>у</w:t>
      </w:r>
      <w:r w:rsidRPr="00817EB8">
        <w:rPr>
          <w:rStyle w:val="c4"/>
          <w:sz w:val="32"/>
          <w:szCs w:val="32"/>
        </w:rPr>
        <w:t>пражнение в умении определять на слух длинные и короткие слова).</w:t>
      </w:r>
    </w:p>
    <w:p w14:paraId="7D978387" w14:textId="70D6C06D" w:rsidR="000054B3" w:rsidRPr="00817EB8" w:rsidRDefault="000054B3" w:rsidP="00817EB8">
      <w:pPr>
        <w:pStyle w:val="c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>Можно искать на кухне слова, в которых много звуков (мясорубка, электричество, кастрюля и др.) и слова</w:t>
      </w:r>
      <w:r w:rsidR="003266D2" w:rsidRPr="00817EB8">
        <w:rPr>
          <w:rStyle w:val="c4"/>
          <w:sz w:val="32"/>
          <w:szCs w:val="32"/>
        </w:rPr>
        <w:t>,</w:t>
      </w:r>
      <w:r w:rsidRPr="00817EB8">
        <w:rPr>
          <w:rStyle w:val="c4"/>
          <w:sz w:val="32"/>
          <w:szCs w:val="32"/>
        </w:rPr>
        <w:t xml:space="preserve"> в которых мало звуков (нож, соль, суп и т.</w:t>
      </w:r>
      <w:r w:rsidR="003266D2" w:rsidRPr="00817EB8">
        <w:rPr>
          <w:rStyle w:val="c4"/>
          <w:sz w:val="32"/>
          <w:szCs w:val="32"/>
        </w:rPr>
        <w:t xml:space="preserve"> </w:t>
      </w:r>
      <w:r w:rsidRPr="00817EB8">
        <w:rPr>
          <w:rStyle w:val="c4"/>
          <w:sz w:val="32"/>
          <w:szCs w:val="32"/>
        </w:rPr>
        <w:t>д.).</w:t>
      </w:r>
    </w:p>
    <w:p w14:paraId="389DC309" w14:textId="37A2E973" w:rsidR="000054B3" w:rsidRPr="00817EB8" w:rsidRDefault="000054B3" w:rsidP="00817EB8">
      <w:pPr>
        <w:pStyle w:val="c0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«</w:t>
      </w:r>
      <w:r w:rsidR="003266D2" w:rsidRPr="00E55C24">
        <w:rPr>
          <w:rStyle w:val="c17"/>
          <w:b/>
          <w:bCs/>
          <w:i/>
          <w:iCs/>
          <w:color w:val="C00000"/>
          <w:sz w:val="32"/>
          <w:szCs w:val="32"/>
        </w:rPr>
        <w:t>Сломанный т</w:t>
      </w: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елевизор</w:t>
      </w:r>
      <w:r w:rsidRPr="00E55C24">
        <w:rPr>
          <w:rStyle w:val="c4"/>
          <w:b/>
          <w:bCs/>
          <w:i/>
          <w:iCs/>
          <w:color w:val="C00000"/>
          <w:sz w:val="32"/>
          <w:szCs w:val="32"/>
        </w:rPr>
        <w:t>»</w:t>
      </w:r>
      <w:r w:rsidR="002904B3">
        <w:rPr>
          <w:rStyle w:val="c4"/>
          <w:b/>
          <w:bCs/>
          <w:i/>
          <w:iCs/>
          <w:color w:val="C00000"/>
          <w:sz w:val="32"/>
          <w:szCs w:val="32"/>
        </w:rPr>
        <w:t>.</w:t>
      </w:r>
      <w:r w:rsidRPr="00E55C24">
        <w:rPr>
          <w:rStyle w:val="c4"/>
          <w:b/>
          <w:bCs/>
          <w:i/>
          <w:iCs/>
          <w:color w:val="C00000"/>
          <w:sz w:val="32"/>
          <w:szCs w:val="32"/>
        </w:rPr>
        <w:t> </w:t>
      </w:r>
      <w:r w:rsidRPr="00817EB8">
        <w:rPr>
          <w:rStyle w:val="c4"/>
          <w:sz w:val="32"/>
          <w:szCs w:val="32"/>
        </w:rPr>
        <w:t xml:space="preserve">Для игры необходима любая рамочка, которая держится у губ. Показывайте детям по очереди гласные звуки и их сочетания: а, у, и, ау, аи, </w:t>
      </w:r>
      <w:proofErr w:type="spellStart"/>
      <w:r w:rsidRPr="00817EB8">
        <w:rPr>
          <w:rStyle w:val="c4"/>
          <w:sz w:val="32"/>
          <w:szCs w:val="32"/>
        </w:rPr>
        <w:t>иу</w:t>
      </w:r>
      <w:proofErr w:type="spellEnd"/>
      <w:r w:rsidRPr="00817EB8">
        <w:rPr>
          <w:rStyle w:val="c4"/>
          <w:sz w:val="32"/>
          <w:szCs w:val="32"/>
        </w:rPr>
        <w:t xml:space="preserve">. Дети </w:t>
      </w:r>
      <w:r w:rsidR="003266D2" w:rsidRPr="00817EB8">
        <w:rPr>
          <w:rStyle w:val="c4"/>
          <w:sz w:val="32"/>
          <w:szCs w:val="32"/>
        </w:rPr>
        <w:t>называ</w:t>
      </w:r>
      <w:r w:rsidRPr="00817EB8">
        <w:rPr>
          <w:rStyle w:val="c4"/>
          <w:sz w:val="32"/>
          <w:szCs w:val="32"/>
        </w:rPr>
        <w:t>ют звуки и их последовательность.</w:t>
      </w:r>
    </w:p>
    <w:p w14:paraId="37467AC5" w14:textId="31960918" w:rsidR="002904B3" w:rsidRDefault="000054B3" w:rsidP="00817EB8">
      <w:pPr>
        <w:pStyle w:val="c19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rStyle w:val="c4"/>
          <w:sz w:val="32"/>
          <w:szCs w:val="32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lastRenderedPageBreak/>
        <w:t>«Поймай песенку».</w:t>
      </w:r>
      <w:r w:rsidRPr="00E55C24">
        <w:rPr>
          <w:rStyle w:val="c4"/>
          <w:color w:val="C00000"/>
          <w:sz w:val="32"/>
          <w:szCs w:val="32"/>
        </w:rPr>
        <w:t> </w:t>
      </w:r>
      <w:r w:rsidRPr="00817EB8">
        <w:rPr>
          <w:rStyle w:val="c4"/>
          <w:sz w:val="32"/>
          <w:szCs w:val="32"/>
        </w:rPr>
        <w:t>Реб</w:t>
      </w:r>
      <w:r w:rsidR="00E55C24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 xml:space="preserve">нок ловит заданный звук хлопками в ладоши. </w:t>
      </w:r>
      <w:r w:rsidR="002904B3">
        <w:rPr>
          <w:rStyle w:val="c4"/>
          <w:sz w:val="32"/>
          <w:szCs w:val="32"/>
        </w:rPr>
        <w:t>«</w:t>
      </w:r>
      <w:r w:rsidRPr="00817EB8">
        <w:rPr>
          <w:rStyle w:val="c4"/>
          <w:sz w:val="32"/>
          <w:szCs w:val="32"/>
        </w:rPr>
        <w:t>Песня</w:t>
      </w:r>
      <w:r w:rsidR="002904B3">
        <w:rPr>
          <w:rStyle w:val="c4"/>
          <w:sz w:val="32"/>
          <w:szCs w:val="32"/>
        </w:rPr>
        <w:t>»</w:t>
      </w:r>
      <w:r w:rsidRPr="00817EB8">
        <w:rPr>
          <w:rStyle w:val="c4"/>
          <w:sz w:val="32"/>
          <w:szCs w:val="32"/>
        </w:rPr>
        <w:t xml:space="preserve"> исполняется протяжно. </w:t>
      </w:r>
    </w:p>
    <w:p w14:paraId="175006D1" w14:textId="7FE2B4FE" w:rsidR="000054B3" w:rsidRPr="00817EB8" w:rsidRDefault="000054B3" w:rsidP="002904B3">
      <w:pPr>
        <w:pStyle w:val="c19"/>
        <w:spacing w:before="0" w:beforeAutospacing="0" w:after="0" w:afterAutospacing="0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 xml:space="preserve">Звуки: а, у, и, э, и, у, э, а, э, </w:t>
      </w:r>
      <w:proofErr w:type="gramStart"/>
      <w:r w:rsidRPr="00817EB8">
        <w:rPr>
          <w:rStyle w:val="c4"/>
          <w:sz w:val="32"/>
          <w:szCs w:val="32"/>
        </w:rPr>
        <w:t>и  т.</w:t>
      </w:r>
      <w:proofErr w:type="gramEnd"/>
      <w:r w:rsidRPr="00817EB8">
        <w:rPr>
          <w:rStyle w:val="c4"/>
          <w:sz w:val="32"/>
          <w:szCs w:val="32"/>
        </w:rPr>
        <w:t xml:space="preserve"> </w:t>
      </w:r>
      <w:r w:rsidR="003266D2" w:rsidRPr="00817EB8">
        <w:rPr>
          <w:rStyle w:val="c4"/>
          <w:sz w:val="32"/>
          <w:szCs w:val="32"/>
        </w:rPr>
        <w:t>д.</w:t>
      </w:r>
    </w:p>
    <w:p w14:paraId="74222B88" w14:textId="1A1E4F00" w:rsidR="000054B3" w:rsidRPr="00817EB8" w:rsidRDefault="000054B3" w:rsidP="00E55C24">
      <w:pPr>
        <w:pStyle w:val="c16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817EB8">
        <w:rPr>
          <w:rStyle w:val="c17"/>
          <w:sz w:val="32"/>
          <w:szCs w:val="32"/>
        </w:rPr>
        <w:t> </w:t>
      </w: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«Где прячется звук».</w:t>
      </w:r>
      <w:r w:rsidRPr="00E55C24">
        <w:rPr>
          <w:rStyle w:val="c4"/>
          <w:color w:val="C00000"/>
          <w:sz w:val="32"/>
          <w:szCs w:val="32"/>
        </w:rPr>
        <w:t> </w:t>
      </w:r>
      <w:r w:rsidRPr="00817EB8">
        <w:rPr>
          <w:rStyle w:val="c4"/>
          <w:sz w:val="32"/>
          <w:szCs w:val="32"/>
        </w:rPr>
        <w:t>Предлагайте реб</w:t>
      </w:r>
      <w:r w:rsidR="002904B3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>нку слова, выделяя, например, звук «о». Реб</w:t>
      </w:r>
      <w:r w:rsidR="002904B3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>нок определяет позицию в слове (начало, середина, конец).</w:t>
      </w:r>
    </w:p>
    <w:p w14:paraId="5DECF5AB" w14:textId="24D4A357" w:rsidR="000054B3" w:rsidRPr="00817EB8" w:rsidRDefault="000054B3" w:rsidP="00E55C24">
      <w:pPr>
        <w:pStyle w:val="c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«Измени слово».</w:t>
      </w:r>
      <w:r w:rsidRPr="00E55C24">
        <w:rPr>
          <w:rStyle w:val="c4"/>
          <w:color w:val="C00000"/>
          <w:sz w:val="32"/>
          <w:szCs w:val="32"/>
        </w:rPr>
        <w:t> </w:t>
      </w:r>
      <w:r w:rsidRPr="00817EB8">
        <w:rPr>
          <w:rStyle w:val="c4"/>
          <w:sz w:val="32"/>
          <w:szCs w:val="32"/>
        </w:rPr>
        <w:t>Реб</w:t>
      </w:r>
      <w:r w:rsidR="002904B3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>нку предлагаются картинки с односложными словами. Необходимо изменить их так, чтобы в слове слышались два гласных звука. Образец: дом – домик.</w:t>
      </w:r>
    </w:p>
    <w:p w14:paraId="6699854C" w14:textId="5E8D2FC4" w:rsidR="000054B3" w:rsidRPr="00817EB8" w:rsidRDefault="000054B3" w:rsidP="00E55C24">
      <w:pPr>
        <w:pStyle w:val="c0"/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«Мягкий – тв</w:t>
      </w:r>
      <w:r w:rsidR="002904B3">
        <w:rPr>
          <w:rStyle w:val="c17"/>
          <w:b/>
          <w:bCs/>
          <w:i/>
          <w:iCs/>
          <w:color w:val="C00000"/>
          <w:sz w:val="32"/>
          <w:szCs w:val="32"/>
        </w:rPr>
        <w:t>ё</w:t>
      </w: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рдый».</w:t>
      </w:r>
      <w:r w:rsidRPr="00E55C24">
        <w:rPr>
          <w:rStyle w:val="c4"/>
          <w:color w:val="C00000"/>
          <w:sz w:val="32"/>
          <w:szCs w:val="32"/>
        </w:rPr>
        <w:t> </w:t>
      </w:r>
      <w:r w:rsidRPr="00817EB8">
        <w:rPr>
          <w:rStyle w:val="c4"/>
          <w:sz w:val="32"/>
          <w:szCs w:val="32"/>
        </w:rPr>
        <w:t>Предлагайте реб</w:t>
      </w:r>
      <w:r w:rsidR="002904B3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>нку картинки со словами с мягким согласным звуком и с тв</w:t>
      </w:r>
      <w:r w:rsidR="002904B3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>рдым. Картинки с мягким согласным он выкладывает на мягкую подушку, а с тв</w:t>
      </w:r>
      <w:r w:rsidR="002904B3">
        <w:rPr>
          <w:rStyle w:val="c4"/>
          <w:sz w:val="32"/>
          <w:szCs w:val="32"/>
        </w:rPr>
        <w:t>ё</w:t>
      </w:r>
      <w:r w:rsidRPr="00817EB8">
        <w:rPr>
          <w:rStyle w:val="c4"/>
          <w:sz w:val="32"/>
          <w:szCs w:val="32"/>
        </w:rPr>
        <w:t xml:space="preserve">рдым – на стол или камень. </w:t>
      </w:r>
    </w:p>
    <w:p w14:paraId="2A9BAF32" w14:textId="77777777" w:rsidR="000054B3" w:rsidRPr="00E55C24" w:rsidRDefault="000054B3" w:rsidP="00E55C24">
      <w:pPr>
        <w:pStyle w:val="c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Style w:val="c17"/>
          <w:b/>
          <w:bCs/>
          <w:i/>
          <w:iCs/>
          <w:color w:val="C00000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«Придумать слова на заданный звук».</w:t>
      </w:r>
    </w:p>
    <w:p w14:paraId="319CCAEF" w14:textId="3E094B03" w:rsidR="000054B3" w:rsidRPr="00817EB8" w:rsidRDefault="000054B3" w:rsidP="00817EB8">
      <w:pPr>
        <w:pStyle w:val="c1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>Для начала лучше давать только гласные звуки (а, о, у, и) – арбуз, обруч, улитка, иголка и т.</w:t>
      </w:r>
      <w:r w:rsidR="00E55C24">
        <w:rPr>
          <w:rStyle w:val="c4"/>
          <w:sz w:val="32"/>
          <w:szCs w:val="32"/>
        </w:rPr>
        <w:t xml:space="preserve"> </w:t>
      </w:r>
      <w:r w:rsidRPr="00817EB8">
        <w:rPr>
          <w:rStyle w:val="c4"/>
          <w:sz w:val="32"/>
          <w:szCs w:val="32"/>
        </w:rPr>
        <w:t>п.</w:t>
      </w:r>
    </w:p>
    <w:p w14:paraId="67220E62" w14:textId="058F97B2" w:rsidR="000054B3" w:rsidRPr="00817EB8" w:rsidRDefault="000054B3" w:rsidP="00817EB8">
      <w:pPr>
        <w:pStyle w:val="c1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> Затем согласные (р, с, ш, л, п, б и т.</w:t>
      </w:r>
      <w:r w:rsidR="00E55C24">
        <w:rPr>
          <w:rStyle w:val="c4"/>
          <w:sz w:val="32"/>
          <w:szCs w:val="32"/>
        </w:rPr>
        <w:t xml:space="preserve"> </w:t>
      </w:r>
      <w:r w:rsidRPr="00817EB8">
        <w:rPr>
          <w:rStyle w:val="c4"/>
          <w:sz w:val="32"/>
          <w:szCs w:val="32"/>
        </w:rPr>
        <w:t>п.)</w:t>
      </w:r>
    </w:p>
    <w:p w14:paraId="208EC475" w14:textId="77777777" w:rsidR="000054B3" w:rsidRPr="00E55C24" w:rsidRDefault="000054B3" w:rsidP="00E55C24">
      <w:pPr>
        <w:pStyle w:val="c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Style w:val="c17"/>
          <w:b/>
          <w:bCs/>
          <w:i/>
          <w:iCs/>
          <w:color w:val="C00000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«Поймай нужный звук хлопком».</w:t>
      </w:r>
    </w:p>
    <w:p w14:paraId="201383D7" w14:textId="45C3D598" w:rsidR="000054B3" w:rsidRPr="00817EB8" w:rsidRDefault="000054B3" w:rsidP="00817EB8">
      <w:pPr>
        <w:pStyle w:val="c1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>Инструкция</w:t>
      </w:r>
      <w:proofErr w:type="gramStart"/>
      <w:r w:rsidRPr="00817EB8">
        <w:rPr>
          <w:rStyle w:val="c4"/>
          <w:sz w:val="32"/>
          <w:szCs w:val="32"/>
        </w:rPr>
        <w:t>: Если</w:t>
      </w:r>
      <w:proofErr w:type="gramEnd"/>
      <w:r w:rsidRPr="00817EB8">
        <w:rPr>
          <w:rStyle w:val="c4"/>
          <w:sz w:val="32"/>
          <w:szCs w:val="32"/>
        </w:rPr>
        <w:t xml:space="preserve"> услышишь звук [</w:t>
      </w:r>
      <w:r w:rsidR="003266D2" w:rsidRPr="00817EB8">
        <w:rPr>
          <w:rStyle w:val="c4"/>
          <w:sz w:val="32"/>
          <w:szCs w:val="32"/>
        </w:rPr>
        <w:t>к</w:t>
      </w:r>
      <w:r w:rsidRPr="00817EB8">
        <w:rPr>
          <w:rStyle w:val="c4"/>
          <w:sz w:val="32"/>
          <w:szCs w:val="32"/>
        </w:rPr>
        <w:t xml:space="preserve">] в слове </w:t>
      </w:r>
      <w:r w:rsidR="002904B3">
        <w:rPr>
          <w:rStyle w:val="c4"/>
          <w:sz w:val="32"/>
          <w:szCs w:val="32"/>
        </w:rPr>
        <w:t>–</w:t>
      </w:r>
      <w:r w:rsidRPr="00817EB8">
        <w:rPr>
          <w:rStyle w:val="c4"/>
          <w:sz w:val="32"/>
          <w:szCs w:val="32"/>
        </w:rPr>
        <w:t xml:space="preserve"> хлопни в ладоши. Слова: [K]ран, мор[K]</w:t>
      </w:r>
      <w:proofErr w:type="spellStart"/>
      <w:r w:rsidRPr="00817EB8">
        <w:rPr>
          <w:rStyle w:val="c4"/>
          <w:sz w:val="32"/>
          <w:szCs w:val="32"/>
        </w:rPr>
        <w:t>овь</w:t>
      </w:r>
      <w:proofErr w:type="spellEnd"/>
      <w:r w:rsidRPr="00817EB8">
        <w:rPr>
          <w:rStyle w:val="c4"/>
          <w:sz w:val="32"/>
          <w:szCs w:val="32"/>
        </w:rPr>
        <w:t xml:space="preserve">, шалаш, </w:t>
      </w:r>
      <w:proofErr w:type="spellStart"/>
      <w:r w:rsidRPr="00817EB8">
        <w:rPr>
          <w:rStyle w:val="c4"/>
          <w:sz w:val="32"/>
          <w:szCs w:val="32"/>
        </w:rPr>
        <w:t>ботино</w:t>
      </w:r>
      <w:proofErr w:type="spellEnd"/>
      <w:r w:rsidRPr="00817EB8">
        <w:rPr>
          <w:rStyle w:val="c4"/>
          <w:sz w:val="32"/>
          <w:szCs w:val="32"/>
        </w:rPr>
        <w:t>[K]. . .</w:t>
      </w:r>
    </w:p>
    <w:p w14:paraId="27B57F96" w14:textId="04E6092E" w:rsidR="000054B3" w:rsidRPr="00817EB8" w:rsidRDefault="000054B3" w:rsidP="00817EB8">
      <w:pPr>
        <w:pStyle w:val="c1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>То же с любыми другими звуками</w:t>
      </w:r>
      <w:r w:rsidR="002904B3">
        <w:rPr>
          <w:rStyle w:val="c4"/>
          <w:sz w:val="32"/>
          <w:szCs w:val="32"/>
        </w:rPr>
        <w:t>:</w:t>
      </w:r>
    </w:p>
    <w:p w14:paraId="3E438944" w14:textId="77777777" w:rsidR="002904B3" w:rsidRDefault="000054B3" w:rsidP="00817EB8">
      <w:pPr>
        <w:pStyle w:val="c15"/>
        <w:spacing w:before="0" w:beforeAutospacing="0" w:after="0" w:afterAutospacing="0"/>
        <w:ind w:firstLine="709"/>
        <w:jc w:val="both"/>
        <w:rPr>
          <w:rStyle w:val="c4"/>
          <w:sz w:val="32"/>
          <w:szCs w:val="32"/>
        </w:rPr>
      </w:pPr>
      <w:r w:rsidRPr="00817EB8">
        <w:rPr>
          <w:rStyle w:val="c4"/>
          <w:sz w:val="32"/>
          <w:szCs w:val="32"/>
        </w:rPr>
        <w:t xml:space="preserve">Ш – кошка, шапка, маска, подушка…; </w:t>
      </w:r>
    </w:p>
    <w:p w14:paraId="78EC64F8" w14:textId="07FADED7" w:rsidR="000054B3" w:rsidRPr="00817EB8" w:rsidRDefault="000054B3" w:rsidP="00817EB8">
      <w:pPr>
        <w:pStyle w:val="c1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>С – собака, краски, лошадь, носки, нос…</w:t>
      </w:r>
    </w:p>
    <w:p w14:paraId="51FFF1FF" w14:textId="77777777" w:rsidR="002904B3" w:rsidRDefault="000054B3" w:rsidP="00817EB8">
      <w:pPr>
        <w:pStyle w:val="c15"/>
        <w:spacing w:before="0" w:beforeAutospacing="0" w:after="0" w:afterAutospacing="0"/>
        <w:ind w:firstLine="709"/>
        <w:jc w:val="both"/>
        <w:rPr>
          <w:rStyle w:val="c4"/>
          <w:sz w:val="32"/>
          <w:szCs w:val="32"/>
        </w:rPr>
      </w:pPr>
      <w:r w:rsidRPr="00817EB8">
        <w:rPr>
          <w:rStyle w:val="c4"/>
          <w:sz w:val="32"/>
          <w:szCs w:val="32"/>
        </w:rPr>
        <w:t xml:space="preserve">Р – руки, лапки, Родина, полка, кружка…; </w:t>
      </w:r>
    </w:p>
    <w:p w14:paraId="1FEA893D" w14:textId="3FF5C128" w:rsidR="000054B3" w:rsidRPr="00817EB8" w:rsidRDefault="000054B3" w:rsidP="00817EB8">
      <w:pPr>
        <w:pStyle w:val="c1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rStyle w:val="c4"/>
          <w:sz w:val="32"/>
          <w:szCs w:val="32"/>
        </w:rPr>
        <w:t>Л – лопата, кора, слова, плов…</w:t>
      </w:r>
    </w:p>
    <w:p w14:paraId="039FA87B" w14:textId="12E17270" w:rsidR="000054B3" w:rsidRPr="00817EB8" w:rsidRDefault="00E55C24" w:rsidP="00E55C24">
      <w:pPr>
        <w:pStyle w:val="c13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«</w:t>
      </w:r>
      <w:r w:rsidR="000054B3" w:rsidRPr="00E55C24">
        <w:rPr>
          <w:rStyle w:val="c17"/>
          <w:b/>
          <w:bCs/>
          <w:i/>
          <w:iCs/>
          <w:color w:val="C00000"/>
          <w:sz w:val="32"/>
          <w:szCs w:val="32"/>
        </w:rPr>
        <w:t>Отхлопать слоги</w:t>
      </w: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»</w:t>
      </w:r>
      <w:r w:rsidR="000054B3" w:rsidRPr="00E55C24">
        <w:rPr>
          <w:rStyle w:val="c4"/>
          <w:color w:val="C00000"/>
          <w:sz w:val="32"/>
          <w:szCs w:val="32"/>
        </w:rPr>
        <w:t xml:space="preserve"> </w:t>
      </w:r>
      <w:r w:rsidR="000054B3" w:rsidRPr="00817EB8">
        <w:rPr>
          <w:rStyle w:val="c4"/>
          <w:sz w:val="32"/>
          <w:szCs w:val="32"/>
        </w:rPr>
        <w:t>со звуком</w:t>
      </w:r>
      <w:r w:rsidR="003266D2" w:rsidRPr="00817EB8">
        <w:rPr>
          <w:rStyle w:val="c4"/>
          <w:sz w:val="32"/>
          <w:szCs w:val="32"/>
        </w:rPr>
        <w:t xml:space="preserve"> </w:t>
      </w:r>
      <w:r w:rsidR="000054B3" w:rsidRPr="00817EB8">
        <w:rPr>
          <w:rStyle w:val="c4"/>
          <w:sz w:val="32"/>
          <w:szCs w:val="32"/>
        </w:rPr>
        <w:t>«Б» в ладоши, а со звуком «П» по коленкам (ба-</w:t>
      </w:r>
      <w:proofErr w:type="spellStart"/>
      <w:r w:rsidR="000054B3" w:rsidRPr="00817EB8">
        <w:rPr>
          <w:rStyle w:val="c4"/>
          <w:sz w:val="32"/>
          <w:szCs w:val="32"/>
        </w:rPr>
        <w:t>пу</w:t>
      </w:r>
      <w:proofErr w:type="spellEnd"/>
      <w:r w:rsidR="000054B3" w:rsidRPr="00817EB8">
        <w:rPr>
          <w:rStyle w:val="c4"/>
          <w:sz w:val="32"/>
          <w:szCs w:val="32"/>
        </w:rPr>
        <w:t>-</w:t>
      </w:r>
      <w:proofErr w:type="spellStart"/>
      <w:r w:rsidR="000054B3" w:rsidRPr="00817EB8">
        <w:rPr>
          <w:rStyle w:val="c4"/>
          <w:sz w:val="32"/>
          <w:szCs w:val="32"/>
        </w:rPr>
        <w:t>бо</w:t>
      </w:r>
      <w:proofErr w:type="spellEnd"/>
      <w:r w:rsidR="000054B3" w:rsidRPr="00817EB8">
        <w:rPr>
          <w:rStyle w:val="c4"/>
          <w:sz w:val="32"/>
          <w:szCs w:val="32"/>
        </w:rPr>
        <w:t>-по). Так же со звуками, например, с-ш, ш-ж, к-г, т-д, р-л, ч-щ и т.</w:t>
      </w:r>
      <w:r w:rsidR="003266D2" w:rsidRPr="00817EB8">
        <w:rPr>
          <w:rStyle w:val="c4"/>
          <w:sz w:val="32"/>
          <w:szCs w:val="32"/>
        </w:rPr>
        <w:t xml:space="preserve"> </w:t>
      </w:r>
      <w:r w:rsidR="000054B3" w:rsidRPr="00817EB8">
        <w:rPr>
          <w:rStyle w:val="c4"/>
          <w:sz w:val="32"/>
          <w:szCs w:val="32"/>
        </w:rPr>
        <w:t>п.</w:t>
      </w:r>
    </w:p>
    <w:p w14:paraId="1F0F1675" w14:textId="3A73BA62" w:rsidR="000054B3" w:rsidRDefault="00E55C24" w:rsidP="00E55C24">
      <w:pPr>
        <w:pStyle w:val="c27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rStyle w:val="c4"/>
          <w:sz w:val="32"/>
          <w:szCs w:val="32"/>
        </w:rPr>
      </w:pP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«</w:t>
      </w:r>
      <w:r w:rsidR="000054B3" w:rsidRPr="00E55C24">
        <w:rPr>
          <w:rStyle w:val="c17"/>
          <w:b/>
          <w:bCs/>
          <w:i/>
          <w:iCs/>
          <w:color w:val="C00000"/>
          <w:sz w:val="32"/>
          <w:szCs w:val="32"/>
        </w:rPr>
        <w:t>Произнести по порядку</w:t>
      </w:r>
      <w:r w:rsidRPr="00E55C24">
        <w:rPr>
          <w:rStyle w:val="c17"/>
          <w:b/>
          <w:bCs/>
          <w:i/>
          <w:iCs/>
          <w:color w:val="C00000"/>
          <w:sz w:val="32"/>
          <w:szCs w:val="32"/>
        </w:rPr>
        <w:t>»</w:t>
      </w:r>
      <w:r w:rsidR="000054B3" w:rsidRPr="00817EB8">
        <w:rPr>
          <w:rStyle w:val="c17"/>
          <w:sz w:val="32"/>
          <w:szCs w:val="32"/>
        </w:rPr>
        <w:t xml:space="preserve"> все звуки в слове</w:t>
      </w:r>
      <w:r w:rsidR="000054B3" w:rsidRPr="00817EB8">
        <w:rPr>
          <w:rStyle w:val="c4"/>
          <w:sz w:val="32"/>
          <w:szCs w:val="32"/>
        </w:rPr>
        <w:t>.</w:t>
      </w:r>
      <w:r w:rsidR="000054B3" w:rsidRPr="00817EB8">
        <w:rPr>
          <w:rStyle w:val="c21"/>
          <w:sz w:val="32"/>
          <w:szCs w:val="32"/>
        </w:rPr>
        <w:t> </w:t>
      </w:r>
      <w:r w:rsidR="000054B3" w:rsidRPr="00817EB8">
        <w:rPr>
          <w:rStyle w:val="c4"/>
          <w:sz w:val="32"/>
          <w:szCs w:val="32"/>
        </w:rPr>
        <w:t>Начинаем с коротких слов, например: ДОМ – д,</w:t>
      </w:r>
      <w:r w:rsidR="002904B3">
        <w:rPr>
          <w:rStyle w:val="c4"/>
          <w:sz w:val="32"/>
          <w:szCs w:val="32"/>
        </w:rPr>
        <w:t xml:space="preserve"> </w:t>
      </w:r>
      <w:r w:rsidR="000054B3" w:rsidRPr="00817EB8">
        <w:rPr>
          <w:rStyle w:val="c4"/>
          <w:sz w:val="32"/>
          <w:szCs w:val="32"/>
        </w:rPr>
        <w:t>о,</w:t>
      </w:r>
      <w:r w:rsidR="002904B3">
        <w:rPr>
          <w:rStyle w:val="c4"/>
          <w:sz w:val="32"/>
          <w:szCs w:val="32"/>
        </w:rPr>
        <w:t xml:space="preserve"> </w:t>
      </w:r>
      <w:r w:rsidR="000054B3" w:rsidRPr="00817EB8">
        <w:rPr>
          <w:rStyle w:val="c4"/>
          <w:sz w:val="32"/>
          <w:szCs w:val="32"/>
        </w:rPr>
        <w:t>м.</w:t>
      </w:r>
    </w:p>
    <w:p w14:paraId="37D434B4" w14:textId="4CCC2F52" w:rsidR="00E55C24" w:rsidRPr="00E55C24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«Повтори»</w:t>
      </w:r>
      <w:r w:rsidR="002904B3">
        <w:rPr>
          <w:b/>
          <w:bCs/>
          <w:i/>
          <w:i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Р</w:t>
      </w:r>
      <w:r w:rsidRPr="00817EB8">
        <w:rPr>
          <w:color w:val="00000A"/>
          <w:sz w:val="32"/>
          <w:szCs w:val="32"/>
        </w:rPr>
        <w:t>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 xml:space="preserve">нок повторяет за взрослым пары слогов; чистоговорки. Например: </w:t>
      </w:r>
      <w:proofErr w:type="spellStart"/>
      <w:r w:rsidRPr="00817EB8">
        <w:rPr>
          <w:color w:val="00000A"/>
          <w:sz w:val="32"/>
          <w:szCs w:val="32"/>
        </w:rPr>
        <w:t>са-са-</w:t>
      </w:r>
      <w:r w:rsidR="002904B3">
        <w:rPr>
          <w:color w:val="00000A"/>
          <w:sz w:val="32"/>
          <w:szCs w:val="32"/>
        </w:rPr>
        <w:t>са</w:t>
      </w:r>
      <w:proofErr w:type="spellEnd"/>
      <w:r w:rsidR="002904B3">
        <w:rPr>
          <w:color w:val="00000A"/>
          <w:sz w:val="32"/>
          <w:szCs w:val="32"/>
        </w:rPr>
        <w:t xml:space="preserve"> – </w:t>
      </w:r>
      <w:r w:rsidRPr="00817EB8">
        <w:rPr>
          <w:color w:val="00000A"/>
          <w:sz w:val="32"/>
          <w:szCs w:val="32"/>
        </w:rPr>
        <w:t>вот летит оса.</w:t>
      </w:r>
    </w:p>
    <w:p w14:paraId="20A1BA3F" w14:textId="6FCAC5AA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«Закончи слово»</w:t>
      </w:r>
      <w:r w:rsidR="002904B3">
        <w:rPr>
          <w:b/>
          <w:b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Ре</w:t>
      </w:r>
      <w:r w:rsidRPr="00817EB8">
        <w:rPr>
          <w:color w:val="00000A"/>
          <w:sz w:val="32"/>
          <w:szCs w:val="32"/>
        </w:rPr>
        <w:t>б</w:t>
      </w:r>
      <w:r w:rsidR="002904B3">
        <w:rPr>
          <w:color w:val="00000A"/>
          <w:sz w:val="32"/>
          <w:szCs w:val="32"/>
        </w:rPr>
        <w:t>ён</w:t>
      </w:r>
      <w:r w:rsidRPr="00817EB8">
        <w:rPr>
          <w:color w:val="00000A"/>
          <w:sz w:val="32"/>
          <w:szCs w:val="32"/>
        </w:rPr>
        <w:t xml:space="preserve">ок добавляет звук или слог в конце слова. Например: де…, дива…, бана…, </w:t>
      </w:r>
      <w:proofErr w:type="spellStart"/>
      <w:r w:rsidRPr="00817EB8">
        <w:rPr>
          <w:color w:val="00000A"/>
          <w:sz w:val="32"/>
          <w:szCs w:val="32"/>
        </w:rPr>
        <w:t>пе</w:t>
      </w:r>
      <w:proofErr w:type="spellEnd"/>
      <w:r w:rsidRPr="00817EB8">
        <w:rPr>
          <w:color w:val="00000A"/>
          <w:sz w:val="32"/>
          <w:szCs w:val="32"/>
        </w:rPr>
        <w:t xml:space="preserve">…, </w:t>
      </w:r>
      <w:proofErr w:type="spellStart"/>
      <w:r w:rsidRPr="00817EB8">
        <w:rPr>
          <w:color w:val="00000A"/>
          <w:sz w:val="32"/>
          <w:szCs w:val="32"/>
        </w:rPr>
        <w:t>бу</w:t>
      </w:r>
      <w:proofErr w:type="spellEnd"/>
      <w:r w:rsidRPr="00817EB8">
        <w:rPr>
          <w:color w:val="00000A"/>
          <w:sz w:val="32"/>
          <w:szCs w:val="32"/>
        </w:rPr>
        <w:t>(</w:t>
      </w:r>
      <w:proofErr w:type="spellStart"/>
      <w:r w:rsidRPr="00817EB8">
        <w:rPr>
          <w:color w:val="00000A"/>
          <w:sz w:val="32"/>
          <w:szCs w:val="32"/>
        </w:rPr>
        <w:t>сы</w:t>
      </w:r>
      <w:proofErr w:type="spellEnd"/>
      <w:r w:rsidRPr="00817EB8">
        <w:rPr>
          <w:color w:val="00000A"/>
          <w:sz w:val="32"/>
          <w:szCs w:val="32"/>
        </w:rPr>
        <w:t xml:space="preserve">), </w:t>
      </w:r>
      <w:proofErr w:type="spellStart"/>
      <w:r w:rsidRPr="00817EB8">
        <w:rPr>
          <w:color w:val="00000A"/>
          <w:sz w:val="32"/>
          <w:szCs w:val="32"/>
        </w:rPr>
        <w:t>ча</w:t>
      </w:r>
      <w:proofErr w:type="spellEnd"/>
      <w:r w:rsidRPr="00817EB8">
        <w:rPr>
          <w:color w:val="00000A"/>
          <w:sz w:val="32"/>
          <w:szCs w:val="32"/>
        </w:rPr>
        <w:t>(</w:t>
      </w:r>
      <w:proofErr w:type="spellStart"/>
      <w:r w:rsidRPr="00817EB8">
        <w:rPr>
          <w:color w:val="00000A"/>
          <w:sz w:val="32"/>
          <w:szCs w:val="32"/>
        </w:rPr>
        <w:t>сы</w:t>
      </w:r>
      <w:proofErr w:type="spellEnd"/>
      <w:r w:rsidRPr="00817EB8">
        <w:rPr>
          <w:color w:val="00000A"/>
          <w:sz w:val="32"/>
          <w:szCs w:val="32"/>
        </w:rPr>
        <w:t xml:space="preserve">), </w:t>
      </w:r>
      <w:proofErr w:type="spellStart"/>
      <w:r w:rsidRPr="00817EB8">
        <w:rPr>
          <w:color w:val="00000A"/>
          <w:sz w:val="32"/>
          <w:szCs w:val="32"/>
        </w:rPr>
        <w:t>ве</w:t>
      </w:r>
      <w:proofErr w:type="spellEnd"/>
      <w:r w:rsidRPr="00817EB8">
        <w:rPr>
          <w:color w:val="00000A"/>
          <w:sz w:val="32"/>
          <w:szCs w:val="32"/>
        </w:rPr>
        <w:t>(</w:t>
      </w:r>
      <w:proofErr w:type="spellStart"/>
      <w:r w:rsidRPr="00817EB8">
        <w:rPr>
          <w:color w:val="00000A"/>
          <w:sz w:val="32"/>
          <w:szCs w:val="32"/>
        </w:rPr>
        <w:t>сы</w:t>
      </w:r>
      <w:proofErr w:type="spellEnd"/>
      <w:r w:rsidRPr="00817EB8">
        <w:rPr>
          <w:color w:val="00000A"/>
          <w:sz w:val="32"/>
          <w:szCs w:val="32"/>
        </w:rPr>
        <w:t>).</w:t>
      </w:r>
    </w:p>
    <w:p w14:paraId="7AD00497" w14:textId="1CE5AD65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«Третий лишний»</w:t>
      </w:r>
      <w:r w:rsidR="002904B3">
        <w:rPr>
          <w:b/>
          <w:b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В</w:t>
      </w:r>
      <w:r w:rsidRPr="00817EB8">
        <w:rPr>
          <w:color w:val="00000A"/>
          <w:sz w:val="32"/>
          <w:szCs w:val="32"/>
        </w:rPr>
        <w:t>зрослый произносит группу слов с заданным звуком, а реб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называет лишнее слово, без данного звука.</w:t>
      </w:r>
    </w:p>
    <w:p w14:paraId="0C912160" w14:textId="4F2B8B43" w:rsidR="000054B3" w:rsidRPr="00E55C24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lastRenderedPageBreak/>
        <w:t>«Услышь и назови»</w:t>
      </w:r>
      <w:r w:rsidR="002904B3">
        <w:rPr>
          <w:b/>
          <w:bCs/>
          <w:i/>
          <w:iCs/>
          <w:color w:val="C00000"/>
          <w:sz w:val="32"/>
          <w:szCs w:val="32"/>
        </w:rPr>
        <w:t>.</w:t>
      </w:r>
      <w:r w:rsidR="000054B3" w:rsidRPr="00E55C24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В</w:t>
      </w:r>
      <w:r w:rsidR="000054B3" w:rsidRPr="00E55C24">
        <w:rPr>
          <w:color w:val="00000A"/>
          <w:sz w:val="32"/>
          <w:szCs w:val="32"/>
        </w:rPr>
        <w:t>зрослый читает стихотворение, а реб</w:t>
      </w:r>
      <w:r w:rsidR="002904B3">
        <w:rPr>
          <w:color w:val="00000A"/>
          <w:sz w:val="32"/>
          <w:szCs w:val="32"/>
        </w:rPr>
        <w:t>ё</w:t>
      </w:r>
      <w:r w:rsidR="000054B3" w:rsidRPr="00E55C24">
        <w:rPr>
          <w:color w:val="00000A"/>
          <w:sz w:val="32"/>
          <w:szCs w:val="32"/>
        </w:rPr>
        <w:t>нок называет слова с заданным звуком из стихотворения.</w:t>
      </w:r>
    </w:p>
    <w:p w14:paraId="5FF03289" w14:textId="42B531F7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«Назови сло</w:t>
      </w:r>
      <w:r w:rsidRPr="002904B3">
        <w:rPr>
          <w:b/>
          <w:bCs/>
          <w:i/>
          <w:iCs/>
          <w:color w:val="C00000"/>
          <w:sz w:val="32"/>
          <w:szCs w:val="32"/>
        </w:rPr>
        <w:t>г»</w:t>
      </w:r>
      <w:r w:rsidR="002904B3" w:rsidRPr="002904B3">
        <w:rPr>
          <w:b/>
          <w:b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Р</w:t>
      </w:r>
      <w:r w:rsidRPr="00817EB8">
        <w:rPr>
          <w:color w:val="00000A"/>
          <w:sz w:val="32"/>
          <w:szCs w:val="32"/>
        </w:rPr>
        <w:t>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называет первый слог в слове; второй слог и т. д.</w:t>
      </w:r>
    </w:p>
    <w:p w14:paraId="77075205" w14:textId="7D81B1EB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color w:val="C00000"/>
          <w:sz w:val="32"/>
          <w:szCs w:val="32"/>
        </w:rPr>
        <w:t>«</w:t>
      </w:r>
      <w:r w:rsidRPr="00E55C24">
        <w:rPr>
          <w:b/>
          <w:bCs/>
          <w:i/>
          <w:iCs/>
          <w:color w:val="C00000"/>
          <w:sz w:val="32"/>
          <w:szCs w:val="32"/>
        </w:rPr>
        <w:t>Сосчитай»</w:t>
      </w:r>
      <w:r w:rsidR="002904B3">
        <w:rPr>
          <w:b/>
          <w:bCs/>
          <w:i/>
          <w:iCs/>
          <w:color w:val="C00000"/>
          <w:sz w:val="32"/>
          <w:szCs w:val="32"/>
        </w:rPr>
        <w:t>.</w:t>
      </w:r>
      <w:r w:rsidRPr="00817EB8">
        <w:rPr>
          <w:b/>
          <w:bCs/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В</w:t>
      </w:r>
      <w:r w:rsidRPr="00817EB8">
        <w:rPr>
          <w:color w:val="00000A"/>
          <w:sz w:val="32"/>
          <w:szCs w:val="32"/>
        </w:rPr>
        <w:t>зрослый произносит слова, а реб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говорит, сколько слогов в слове.</w:t>
      </w:r>
    </w:p>
    <w:p w14:paraId="1AC2BDF9" w14:textId="6C89AD7B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«Добавь словечко»</w:t>
      </w:r>
      <w:r w:rsidR="002904B3">
        <w:rPr>
          <w:b/>
          <w:bCs/>
          <w:i/>
          <w:i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В</w:t>
      </w:r>
      <w:r w:rsidRPr="00817EB8">
        <w:rPr>
          <w:color w:val="00000A"/>
          <w:sz w:val="32"/>
          <w:szCs w:val="32"/>
        </w:rPr>
        <w:t>зрослый произносит часть предложения, а реб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 xml:space="preserve">нок заканчивает </w:t>
      </w:r>
      <w:proofErr w:type="gramStart"/>
      <w:r w:rsidRPr="00817EB8">
        <w:rPr>
          <w:color w:val="00000A"/>
          <w:sz w:val="32"/>
          <w:szCs w:val="32"/>
        </w:rPr>
        <w:t>предложение словом</w:t>
      </w:r>
      <w:proofErr w:type="gramEnd"/>
      <w:r w:rsidRPr="00817EB8">
        <w:rPr>
          <w:color w:val="00000A"/>
          <w:sz w:val="32"/>
          <w:szCs w:val="32"/>
        </w:rPr>
        <w:t xml:space="preserve"> с заданным звуком.</w:t>
      </w:r>
    </w:p>
    <w:p w14:paraId="273B5F15" w14:textId="2F416F6D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«Составь предложение»</w:t>
      </w:r>
      <w:r w:rsidR="002904B3">
        <w:rPr>
          <w:b/>
          <w:bCs/>
          <w:i/>
          <w:i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Р</w:t>
      </w:r>
      <w:r w:rsidRPr="00817EB8">
        <w:rPr>
          <w:color w:val="00000A"/>
          <w:sz w:val="32"/>
          <w:szCs w:val="32"/>
        </w:rPr>
        <w:t>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составляет предложение по опорным словам. Например: зонтик, Лиза, у, красивый.</w:t>
      </w:r>
      <w:r w:rsidR="002904B3">
        <w:rPr>
          <w:color w:val="00000A"/>
          <w:sz w:val="32"/>
          <w:szCs w:val="32"/>
        </w:rPr>
        <w:t xml:space="preserve"> </w:t>
      </w:r>
      <w:proofErr w:type="gramStart"/>
      <w:r w:rsidRPr="00817EB8">
        <w:rPr>
          <w:color w:val="00000A"/>
          <w:sz w:val="32"/>
          <w:szCs w:val="32"/>
        </w:rPr>
        <w:t>–</w:t>
      </w:r>
      <w:proofErr w:type="gramEnd"/>
      <w:r w:rsidRPr="00817EB8">
        <w:rPr>
          <w:color w:val="00000A"/>
          <w:sz w:val="32"/>
          <w:szCs w:val="32"/>
        </w:rPr>
        <w:t xml:space="preserve"> У Лизы красивый зонтик.</w:t>
      </w:r>
    </w:p>
    <w:p w14:paraId="1FD41AF1" w14:textId="7A5340C0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«Придумай предложение»</w:t>
      </w:r>
      <w:r w:rsidR="002904B3" w:rsidRPr="002904B3">
        <w:rPr>
          <w:b/>
          <w:b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Р</w:t>
      </w:r>
      <w:r w:rsidRPr="00817EB8">
        <w:rPr>
          <w:color w:val="00000A"/>
          <w:sz w:val="32"/>
          <w:szCs w:val="32"/>
        </w:rPr>
        <w:t>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придумывает предложение с заданным словом.</w:t>
      </w:r>
    </w:p>
    <w:p w14:paraId="3C3B803B" w14:textId="57FA9A14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«Сосчитай слова»</w:t>
      </w:r>
      <w:r w:rsidR="002904B3">
        <w:rPr>
          <w:b/>
          <w:bCs/>
          <w:i/>
          <w:i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В</w:t>
      </w:r>
      <w:r w:rsidRPr="00817EB8">
        <w:rPr>
          <w:color w:val="00000A"/>
          <w:sz w:val="32"/>
          <w:szCs w:val="32"/>
        </w:rPr>
        <w:t>зрослый произносит предложение, а реб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определяет, сколько слов в предложении.</w:t>
      </w:r>
    </w:p>
    <w:p w14:paraId="44909E7C" w14:textId="17E5F9C0" w:rsidR="00E55C24" w:rsidRPr="00817EB8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«На что похоже»</w:t>
      </w:r>
      <w:r w:rsidR="002904B3" w:rsidRPr="002904B3">
        <w:rPr>
          <w:b/>
          <w:bCs/>
          <w:i/>
          <w:iCs/>
          <w:color w:val="C00000"/>
          <w:sz w:val="32"/>
          <w:szCs w:val="32"/>
        </w:rPr>
        <w:t>.</w:t>
      </w:r>
      <w:r w:rsidRPr="00817EB8">
        <w:rPr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В</w:t>
      </w:r>
      <w:r w:rsidRPr="00817EB8">
        <w:rPr>
          <w:color w:val="00000A"/>
          <w:sz w:val="32"/>
          <w:szCs w:val="32"/>
        </w:rPr>
        <w:t>зрослый показывает букву, а реб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придумывает, на что похожа эта буква.</w:t>
      </w:r>
    </w:p>
    <w:p w14:paraId="105268E9" w14:textId="6FC7F2BD" w:rsidR="00E55C24" w:rsidRPr="00E55C24" w:rsidRDefault="00E55C24" w:rsidP="00E55C24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E55C24">
        <w:rPr>
          <w:b/>
          <w:bCs/>
          <w:i/>
          <w:iCs/>
          <w:color w:val="C00000"/>
          <w:sz w:val="32"/>
          <w:szCs w:val="32"/>
        </w:rPr>
        <w:t>«Выложи букву»</w:t>
      </w:r>
      <w:r w:rsidR="002904B3" w:rsidRPr="002904B3">
        <w:rPr>
          <w:b/>
          <w:bCs/>
          <w:i/>
          <w:iCs/>
          <w:color w:val="C00000"/>
          <w:sz w:val="32"/>
          <w:szCs w:val="32"/>
        </w:rPr>
        <w:t>.</w:t>
      </w:r>
      <w:r w:rsidRPr="002904B3">
        <w:rPr>
          <w:i/>
          <w:iCs/>
          <w:color w:val="00000A"/>
          <w:sz w:val="32"/>
          <w:szCs w:val="32"/>
        </w:rPr>
        <w:t xml:space="preserve"> </w:t>
      </w:r>
      <w:r w:rsidR="002904B3">
        <w:rPr>
          <w:color w:val="00000A"/>
          <w:sz w:val="32"/>
          <w:szCs w:val="32"/>
        </w:rPr>
        <w:t>Р</w:t>
      </w:r>
      <w:r w:rsidRPr="00817EB8">
        <w:rPr>
          <w:color w:val="00000A"/>
          <w:sz w:val="32"/>
          <w:szCs w:val="32"/>
        </w:rPr>
        <w:t>еб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выкладывает букву из сч</w:t>
      </w:r>
      <w:r w:rsidR="002904B3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тных палочек, из ниток, из шнурков, рисует на песке, лепит из пластилина.</w:t>
      </w:r>
    </w:p>
    <w:p w14:paraId="7B41F6C8" w14:textId="77777777" w:rsidR="00DE3858" w:rsidRDefault="00DE3858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</w:p>
    <w:p w14:paraId="005E65DF" w14:textId="62482D02" w:rsidR="000054B3" w:rsidRPr="00817EB8" w:rsidRDefault="000054B3" w:rsidP="00817EB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7EB8">
        <w:rPr>
          <w:color w:val="00000A"/>
          <w:sz w:val="32"/>
          <w:szCs w:val="32"/>
        </w:rPr>
        <w:t>Играя, реб</w:t>
      </w:r>
      <w:r w:rsidR="00DE3858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нок может брать на себя роль ведущего, а взрослый выполнять задания, можно быть равноправными партнерами в игре.</w:t>
      </w:r>
    </w:p>
    <w:p w14:paraId="4043C9BD" w14:textId="2D455987" w:rsidR="00817EB8" w:rsidRPr="00817EB8" w:rsidRDefault="000054B3" w:rsidP="00817EB8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2"/>
          <w:szCs w:val="32"/>
        </w:rPr>
      </w:pPr>
      <w:r w:rsidRPr="00817EB8">
        <w:rPr>
          <w:color w:val="00000A"/>
          <w:sz w:val="32"/>
          <w:szCs w:val="32"/>
        </w:rPr>
        <w:t xml:space="preserve">Использование данных игр </w:t>
      </w:r>
      <w:r w:rsidR="00DE3858" w:rsidRPr="00817EB8">
        <w:rPr>
          <w:color w:val="00000A"/>
          <w:sz w:val="32"/>
          <w:szCs w:val="32"/>
        </w:rPr>
        <w:t>разнообразит ваш совместный досуг</w:t>
      </w:r>
      <w:r w:rsidR="00DE3858">
        <w:rPr>
          <w:color w:val="00000A"/>
          <w:sz w:val="32"/>
          <w:szCs w:val="32"/>
        </w:rPr>
        <w:t xml:space="preserve">, </w:t>
      </w:r>
      <w:r w:rsidRPr="00817EB8">
        <w:rPr>
          <w:color w:val="00000A"/>
          <w:sz w:val="32"/>
          <w:szCs w:val="32"/>
        </w:rPr>
        <w:t>позволит достичь</w:t>
      </w:r>
      <w:r w:rsidR="00DE3858">
        <w:rPr>
          <w:color w:val="00000A"/>
          <w:sz w:val="32"/>
          <w:szCs w:val="32"/>
        </w:rPr>
        <w:t xml:space="preserve"> </w:t>
      </w:r>
      <w:r w:rsidRPr="00817EB8">
        <w:rPr>
          <w:color w:val="00000A"/>
          <w:sz w:val="32"/>
          <w:szCs w:val="32"/>
        </w:rPr>
        <w:t>положительных результатов в развитии реб</w:t>
      </w:r>
      <w:r w:rsidR="00DE3858">
        <w:rPr>
          <w:color w:val="00000A"/>
          <w:sz w:val="32"/>
          <w:szCs w:val="32"/>
        </w:rPr>
        <w:t>ё</w:t>
      </w:r>
      <w:r w:rsidRPr="00817EB8">
        <w:rPr>
          <w:color w:val="00000A"/>
          <w:sz w:val="32"/>
          <w:szCs w:val="32"/>
        </w:rPr>
        <w:t>нка</w:t>
      </w:r>
      <w:r w:rsidR="00DE3858">
        <w:rPr>
          <w:color w:val="00000A"/>
          <w:sz w:val="32"/>
          <w:szCs w:val="32"/>
        </w:rPr>
        <w:t xml:space="preserve"> на пути к грамотному чтению и письму!</w:t>
      </w:r>
    </w:p>
    <w:sectPr w:rsidR="00817EB8" w:rsidRPr="00817EB8" w:rsidSect="00E55C24">
      <w:footerReference w:type="default" r:id="rId7"/>
      <w:pgSz w:w="11906" w:h="16838"/>
      <w:pgMar w:top="1134" w:right="1418" w:bottom="1134" w:left="1418" w:header="708" w:footer="708" w:gutter="0"/>
      <w:pgBorders w:offsetFrom="page">
        <w:top w:val="flowersTiny" w:sz="16" w:space="24" w:color="auto"/>
        <w:left w:val="flowersTiny" w:sz="16" w:space="24" w:color="auto"/>
        <w:bottom w:val="flowersTiny" w:sz="16" w:space="24" w:color="auto"/>
        <w:right w:val="flowersTin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05AE" w14:textId="77777777" w:rsidR="00167DA5" w:rsidRDefault="00167DA5" w:rsidP="00DE3858">
      <w:pPr>
        <w:spacing w:after="0" w:line="240" w:lineRule="auto"/>
      </w:pPr>
      <w:r>
        <w:separator/>
      </w:r>
    </w:p>
  </w:endnote>
  <w:endnote w:type="continuationSeparator" w:id="0">
    <w:p w14:paraId="7520E75C" w14:textId="77777777" w:rsidR="00167DA5" w:rsidRDefault="00167DA5" w:rsidP="00D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544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0B494B" w14:textId="7A69DE4C" w:rsidR="00DE3858" w:rsidRPr="00DE3858" w:rsidRDefault="00DE385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38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38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38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E3858">
          <w:rPr>
            <w:rFonts w:ascii="Times New Roman" w:hAnsi="Times New Roman" w:cs="Times New Roman"/>
            <w:sz w:val="24"/>
            <w:szCs w:val="24"/>
          </w:rPr>
          <w:t>2</w:t>
        </w:r>
        <w:r w:rsidRPr="00DE38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0338D1" w14:textId="77777777" w:rsidR="00DE3858" w:rsidRDefault="00DE3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B05B" w14:textId="77777777" w:rsidR="00167DA5" w:rsidRDefault="00167DA5" w:rsidP="00DE3858">
      <w:pPr>
        <w:spacing w:after="0" w:line="240" w:lineRule="auto"/>
      </w:pPr>
      <w:r>
        <w:separator/>
      </w:r>
    </w:p>
  </w:footnote>
  <w:footnote w:type="continuationSeparator" w:id="0">
    <w:p w14:paraId="595FE07F" w14:textId="77777777" w:rsidR="00167DA5" w:rsidRDefault="00167DA5" w:rsidP="00D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AC4"/>
    <w:multiLevelType w:val="multilevel"/>
    <w:tmpl w:val="CFC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C20F0"/>
    <w:multiLevelType w:val="multilevel"/>
    <w:tmpl w:val="7CEA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A06F2"/>
    <w:multiLevelType w:val="multilevel"/>
    <w:tmpl w:val="4F2E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4465D"/>
    <w:multiLevelType w:val="multilevel"/>
    <w:tmpl w:val="84AC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524A7"/>
    <w:multiLevelType w:val="multilevel"/>
    <w:tmpl w:val="8E38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8463E"/>
    <w:multiLevelType w:val="multilevel"/>
    <w:tmpl w:val="142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F21C5"/>
    <w:multiLevelType w:val="multilevel"/>
    <w:tmpl w:val="A07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A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93C4B"/>
    <w:multiLevelType w:val="hybridMultilevel"/>
    <w:tmpl w:val="8550F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C76C69"/>
    <w:multiLevelType w:val="multilevel"/>
    <w:tmpl w:val="8F2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F2"/>
    <w:rsid w:val="000054B3"/>
    <w:rsid w:val="00167DA5"/>
    <w:rsid w:val="002904B3"/>
    <w:rsid w:val="003266D2"/>
    <w:rsid w:val="005B69B1"/>
    <w:rsid w:val="007147AC"/>
    <w:rsid w:val="00817EB8"/>
    <w:rsid w:val="009C06C4"/>
    <w:rsid w:val="00A217CD"/>
    <w:rsid w:val="00BC7CD8"/>
    <w:rsid w:val="00DE3858"/>
    <w:rsid w:val="00E55C24"/>
    <w:rsid w:val="00E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2C7C"/>
  <w15:chartTrackingRefBased/>
  <w15:docId w15:val="{B96A3367-8909-4658-8F27-658B5099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054B3"/>
  </w:style>
  <w:style w:type="character" w:customStyle="1" w:styleId="c4">
    <w:name w:val="c4"/>
    <w:basedOn w:val="a0"/>
    <w:rsid w:val="000054B3"/>
  </w:style>
  <w:style w:type="paragraph" w:customStyle="1" w:styleId="c0">
    <w:name w:val="c0"/>
    <w:basedOn w:val="a"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54B3"/>
  </w:style>
  <w:style w:type="paragraph" w:customStyle="1" w:styleId="c28">
    <w:name w:val="c28"/>
    <w:basedOn w:val="a"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054B3"/>
  </w:style>
  <w:style w:type="paragraph" w:customStyle="1" w:styleId="c19">
    <w:name w:val="c19"/>
    <w:basedOn w:val="a"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054B3"/>
  </w:style>
  <w:style w:type="character" w:customStyle="1" w:styleId="10">
    <w:name w:val="Заголовок 1 Знак"/>
    <w:basedOn w:val="a0"/>
    <w:link w:val="1"/>
    <w:uiPriority w:val="9"/>
    <w:rsid w:val="00817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858"/>
  </w:style>
  <w:style w:type="paragraph" w:styleId="a6">
    <w:name w:val="footer"/>
    <w:basedOn w:val="a"/>
    <w:link w:val="a7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2022-02-23T12:28:00Z</dcterms:created>
  <dcterms:modified xsi:type="dcterms:W3CDTF">2022-02-23T17:43:00Z</dcterms:modified>
</cp:coreProperties>
</file>